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XSpec="center" w:tblpYSpec="top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8867C3" w:rsidRPr="00CF1DFB" w:rsidTr="00231474">
        <w:trPr>
          <w:jc w:val="center"/>
        </w:trPr>
        <w:tc>
          <w:tcPr>
            <w:tcW w:w="9287" w:type="dxa"/>
          </w:tcPr>
          <w:p w:rsidR="008867C3" w:rsidRPr="00CF1DFB" w:rsidRDefault="008867C3" w:rsidP="00CF1DFB">
            <w:pPr>
              <w:pStyle w:val="Primerapginadeencabezado"/>
              <w:pBdr>
                <w:bottom w:val="none" w:sz="0" w:space="0" w:color="auto"/>
              </w:pBdr>
              <w:spacing w:after="0"/>
              <w:rPr>
                <w:color w:val="9FB8CD"/>
              </w:rPr>
            </w:pPr>
            <w:bookmarkStart w:id="0" w:name="_GoBack"/>
            <w:bookmarkEnd w:id="0"/>
          </w:p>
        </w:tc>
      </w:tr>
    </w:tbl>
    <w:p w:rsidR="00F32BBC" w:rsidRPr="00F32BBC" w:rsidRDefault="00F32BBC" w:rsidP="00F32BBC">
      <w:pPr>
        <w:spacing w:after="0"/>
        <w:rPr>
          <w:vanish/>
        </w:rPr>
      </w:pPr>
    </w:p>
    <w:tbl>
      <w:tblPr>
        <w:tblpPr w:leftFromText="141" w:rightFromText="141" w:vertAnchor="text" w:horzAnchor="margin" w:tblpX="-112" w:tblpY="-571"/>
        <w:tblW w:w="4996" w:type="pct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119"/>
      </w:tblGrid>
      <w:tr w:rsidR="00A152E3" w:rsidRPr="00CF1DFB" w:rsidTr="00231474">
        <w:trPr>
          <w:trHeight w:val="1315"/>
        </w:trPr>
        <w:tc>
          <w:tcPr>
            <w:tcW w:w="312" w:type="dxa"/>
            <w:shd w:val="clear" w:color="auto" w:fill="9FB8CD"/>
          </w:tcPr>
          <w:p w:rsidR="00A152E3" w:rsidRPr="00CF1DFB" w:rsidRDefault="00A152E3" w:rsidP="00231474">
            <w:pPr>
              <w:spacing w:after="0" w:line="240" w:lineRule="auto"/>
              <w:ind w:left="-192"/>
            </w:pPr>
          </w:p>
        </w:tc>
        <w:tc>
          <w:tcPr>
            <w:tcW w:w="912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152E3" w:rsidRPr="00F353D6" w:rsidRDefault="00FA28AE" w:rsidP="00231474">
            <w:pPr>
              <w:pStyle w:val="Nombre"/>
              <w:rPr>
                <w:color w:val="aut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6.05pt;margin-top:10.3pt;width:88.5pt;height:108pt;z-index:1;mso-position-horizontal-relative:text;mso-position-vertical-relative:text">
                  <v:imagedata r:id="rId7" o:title=""/>
                </v:shape>
              </w:pict>
            </w:r>
            <w:r w:rsidR="00A152E3" w:rsidRPr="00F353D6">
              <w:rPr>
                <w:color w:val="auto"/>
                <w:spacing w:val="10"/>
              </w:rPr>
              <w:sym w:font="Wingdings 3" w:char="F07D"/>
            </w:r>
            <w:r w:rsidR="00A152E3" w:rsidRPr="00A152E3">
              <w:rPr>
                <w:b/>
                <w:color w:val="auto"/>
                <w:lang w:val="es-AR"/>
              </w:rPr>
              <w:t>Yanina Maricel Velazco</w:t>
            </w:r>
          </w:p>
          <w:p w:rsidR="00A152E3" w:rsidRPr="00F353D6" w:rsidRDefault="00A152E3" w:rsidP="00231474">
            <w:pPr>
              <w:pStyle w:val="Textodedireccin"/>
              <w:spacing w:line="240" w:lineRule="auto"/>
              <w:rPr>
                <w:color w:val="333333"/>
              </w:rPr>
            </w:pPr>
            <w:r w:rsidRPr="00F353D6">
              <w:rPr>
                <w:color w:val="333333"/>
              </w:rPr>
              <w:t>Alférez Pagé 256. Glew (CP 1856) Provincia de Buenos Aires</w:t>
            </w:r>
          </w:p>
          <w:p w:rsidR="00A152E3" w:rsidRPr="00F353D6" w:rsidRDefault="00A152E3" w:rsidP="00231474">
            <w:pPr>
              <w:pStyle w:val="Textodedireccin"/>
              <w:spacing w:before="120" w:line="240" w:lineRule="auto"/>
              <w:rPr>
                <w:color w:val="333333"/>
              </w:rPr>
            </w:pPr>
            <w:r w:rsidRPr="00F353D6">
              <w:rPr>
                <w:color w:val="333333"/>
              </w:rPr>
              <w:t>Teléfono: 02224-432413</w:t>
            </w:r>
          </w:p>
          <w:p w:rsidR="00A152E3" w:rsidRPr="00F353D6" w:rsidRDefault="00A152E3" w:rsidP="00231474">
            <w:pPr>
              <w:pStyle w:val="Textodedireccin"/>
              <w:spacing w:before="120" w:line="240" w:lineRule="auto"/>
              <w:rPr>
                <w:color w:val="333333"/>
              </w:rPr>
            </w:pPr>
            <w:r w:rsidRPr="00F353D6">
              <w:rPr>
                <w:color w:val="333333"/>
              </w:rPr>
              <w:t>Celular: (011) 15-5029-9265</w:t>
            </w:r>
          </w:p>
          <w:p w:rsidR="00A152E3" w:rsidRPr="00F353D6" w:rsidRDefault="00A152E3" w:rsidP="00231474">
            <w:pPr>
              <w:pStyle w:val="Textodedireccin"/>
              <w:spacing w:before="120" w:line="240" w:lineRule="auto"/>
              <w:rPr>
                <w:color w:val="333333"/>
              </w:rPr>
            </w:pPr>
            <w:r w:rsidRPr="00F353D6">
              <w:rPr>
                <w:color w:val="333333"/>
              </w:rPr>
              <w:t xml:space="preserve">Correo electrónico: </w:t>
            </w:r>
            <w:r w:rsidR="006727C6">
              <w:t>maricelvelz@gmail.com</w:t>
            </w:r>
          </w:p>
          <w:p w:rsidR="00A152E3" w:rsidRDefault="00A152E3" w:rsidP="00231474">
            <w:pPr>
              <w:pStyle w:val="Textodedireccin"/>
              <w:spacing w:before="120" w:line="240" w:lineRule="auto"/>
              <w:rPr>
                <w:color w:val="333333"/>
              </w:rPr>
            </w:pPr>
            <w:r w:rsidRPr="00F353D6">
              <w:rPr>
                <w:color w:val="333333"/>
              </w:rPr>
              <w:t>DNI: 27.768.140</w:t>
            </w:r>
          </w:p>
          <w:p w:rsidR="00A152E3" w:rsidRPr="00CF1DFB" w:rsidRDefault="006727C6" w:rsidP="00231474">
            <w:pPr>
              <w:pStyle w:val="Textodedireccin"/>
              <w:spacing w:before="120" w:line="240" w:lineRule="auto"/>
              <w:ind w:left="6381"/>
              <w:rPr>
                <w:sz w:val="24"/>
              </w:rPr>
            </w:pPr>
            <w:r>
              <w:rPr>
                <w:color w:val="333333"/>
              </w:rPr>
              <w:t>Edad: 39</w:t>
            </w:r>
            <w:r w:rsidR="00A152E3">
              <w:rPr>
                <w:color w:val="333333"/>
              </w:rPr>
              <w:t xml:space="preserve"> años</w:t>
            </w:r>
          </w:p>
        </w:tc>
      </w:tr>
    </w:tbl>
    <w:p w:rsidR="008867C3" w:rsidRDefault="008867C3">
      <w:pPr>
        <w:pStyle w:val="Sinespaciado"/>
      </w:pPr>
    </w:p>
    <w:p w:rsidR="008867C3" w:rsidRDefault="008867C3">
      <w:pPr>
        <w:pStyle w:val="Sinespaciado"/>
      </w:pPr>
    </w:p>
    <w:tbl>
      <w:tblPr>
        <w:tblW w:w="9439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8867C3" w:rsidRPr="00CF1DFB" w:rsidTr="00231474">
        <w:trPr>
          <w:jc w:val="center"/>
        </w:trPr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AB0C7"/>
          </w:tcPr>
          <w:p w:rsidR="008867C3" w:rsidRPr="00CF1DFB" w:rsidRDefault="008867C3" w:rsidP="00CF1DFB">
            <w:pPr>
              <w:spacing w:after="0" w:line="240" w:lineRule="auto"/>
            </w:pPr>
          </w:p>
        </w:tc>
        <w:tc>
          <w:tcPr>
            <w:tcW w:w="9074" w:type="dxa"/>
            <w:tcBorders>
              <w:left w:val="single" w:sz="6" w:space="0" w:color="808080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867C3" w:rsidRPr="00BB0B09" w:rsidRDefault="00C321CC">
            <w:pPr>
              <w:pStyle w:val="Seccin"/>
              <w:rPr>
                <w:rFonts w:ascii="Palatino Linotype" w:hAnsi="Palatino Linotype"/>
                <w:color w:val="333333"/>
              </w:rPr>
            </w:pPr>
            <w:r w:rsidRPr="00BB0B09">
              <w:rPr>
                <w:rFonts w:ascii="Palatino Linotype" w:hAnsi="Palatino Linotype"/>
                <w:color w:val="333333"/>
              </w:rPr>
              <w:t>Formación académica</w:t>
            </w:r>
          </w:p>
          <w:p w:rsidR="00F353D6" w:rsidRPr="00BB0B09" w:rsidRDefault="00F353D6" w:rsidP="00067A7C">
            <w:pPr>
              <w:pStyle w:val="Subseccin"/>
              <w:rPr>
                <w:rFonts w:ascii="Palatino Linotype" w:hAnsi="Palatino Linotype"/>
                <w:sz w:val="2"/>
                <w:szCs w:val="2"/>
              </w:rPr>
            </w:pPr>
          </w:p>
          <w:p w:rsidR="00ED4FFC" w:rsidRPr="00BB0B09" w:rsidRDefault="00F431FA" w:rsidP="00067A7C">
            <w:pPr>
              <w:pStyle w:val="Subseccin"/>
              <w:rPr>
                <w:rFonts w:ascii="Palatino Linotype" w:hAnsi="Palatino Linotype"/>
                <w:color w:val="auto"/>
              </w:rPr>
            </w:pPr>
            <w:r w:rsidRPr="00BB0B09">
              <w:rPr>
                <w:rFonts w:ascii="Palatino Linotype" w:hAnsi="Palatino Linotype"/>
                <w:color w:val="auto"/>
              </w:rPr>
              <w:t>*</w:t>
            </w:r>
            <w:r w:rsidR="00ED4FFC" w:rsidRPr="00BB0B09">
              <w:rPr>
                <w:rFonts w:ascii="Palatino Linotype" w:hAnsi="Palatino Linotype"/>
                <w:color w:val="auto"/>
              </w:rPr>
              <w:t>Titulo:  Psicopedagog</w:t>
            </w:r>
            <w:r w:rsidR="00F353D6" w:rsidRPr="00BB0B09">
              <w:rPr>
                <w:rFonts w:ascii="Palatino Linotype" w:hAnsi="Palatino Linotype"/>
                <w:color w:val="auto"/>
              </w:rPr>
              <w:t>a</w:t>
            </w:r>
            <w:r w:rsidR="00067A7C" w:rsidRPr="00BB0B09">
              <w:rPr>
                <w:rFonts w:ascii="Palatino Linotype" w:hAnsi="Palatino Linotype"/>
                <w:color w:val="auto"/>
              </w:rPr>
              <w:t>.</w:t>
            </w:r>
          </w:p>
          <w:p w:rsidR="00ED4FFC" w:rsidRPr="00BB0B09" w:rsidRDefault="00C321CC" w:rsidP="00067A7C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  <w:r w:rsidRPr="00BB0B09">
              <w:rPr>
                <w:rFonts w:ascii="Palatino Linotype" w:hAnsi="Palatino Linotype"/>
                <w:color w:val="auto"/>
              </w:rPr>
              <w:t xml:space="preserve"> </w:t>
            </w:r>
            <w:r w:rsidR="00067A7C" w:rsidRPr="00BB0B09">
              <w:rPr>
                <w:rFonts w:ascii="Palatino Linotype" w:hAnsi="Palatino Linotype"/>
                <w:b w:val="0"/>
                <w:bCs w:val="0"/>
                <w:color w:val="auto"/>
              </w:rPr>
              <w:t xml:space="preserve">Marzo </w:t>
            </w:r>
            <w:r w:rsidR="00F353D6" w:rsidRPr="00BB0B09">
              <w:rPr>
                <w:rFonts w:ascii="Palatino Linotype" w:hAnsi="Palatino Linotype"/>
                <w:b w:val="0"/>
                <w:bCs w:val="0"/>
                <w:color w:val="auto"/>
              </w:rPr>
              <w:t>2005</w:t>
            </w:r>
            <w:r w:rsidR="00067A7C" w:rsidRPr="00BB0B09">
              <w:rPr>
                <w:rFonts w:ascii="Palatino Linotype" w:hAnsi="Palatino Linotype"/>
                <w:b w:val="0"/>
                <w:bCs w:val="0"/>
                <w:color w:val="auto"/>
              </w:rPr>
              <w:t xml:space="preserve">- </w:t>
            </w:r>
            <w:r w:rsidR="00ED4FFC" w:rsidRPr="00BB0B09">
              <w:rPr>
                <w:rFonts w:ascii="Palatino Linotype" w:hAnsi="Palatino Linotype"/>
                <w:b w:val="0"/>
                <w:bCs w:val="0"/>
                <w:color w:val="auto"/>
              </w:rPr>
              <w:t>2010</w:t>
            </w:r>
          </w:p>
          <w:p w:rsidR="00ED4FFC" w:rsidRPr="00BB0B09" w:rsidRDefault="00067A7C" w:rsidP="00D16FE7">
            <w:pPr>
              <w:pStyle w:val="Subseccin"/>
              <w:rPr>
                <w:rFonts w:ascii="Palatino Linotype" w:hAnsi="Palatino Linotype"/>
                <w:b w:val="0"/>
                <w:color w:val="auto"/>
              </w:rPr>
            </w:pPr>
            <w:r w:rsidRPr="00BB0B09">
              <w:rPr>
                <w:rFonts w:ascii="Palatino Linotype" w:hAnsi="Palatino Linotype"/>
                <w:b w:val="0"/>
                <w:color w:val="auto"/>
              </w:rPr>
              <w:t xml:space="preserve">Universidad Nacional de Lomas de Zamora. </w:t>
            </w:r>
          </w:p>
          <w:p w:rsidR="004E47CD" w:rsidRPr="00BB0B09" w:rsidRDefault="004E47CD" w:rsidP="00D16FE7">
            <w:pPr>
              <w:pStyle w:val="Subseccin"/>
              <w:rPr>
                <w:rFonts w:ascii="Palatino Linotype" w:hAnsi="Palatino Linotype"/>
                <w:b w:val="0"/>
                <w:color w:val="auto"/>
              </w:rPr>
            </w:pPr>
            <w:r w:rsidRPr="00BB0B09">
              <w:rPr>
                <w:rFonts w:ascii="Palatino Linotype" w:hAnsi="Palatino Linotype"/>
                <w:b w:val="0"/>
                <w:color w:val="auto"/>
              </w:rPr>
              <w:t>Matricula Provincial 2354</w:t>
            </w:r>
          </w:p>
          <w:p w:rsidR="004E47CD" w:rsidRPr="00BB0B09" w:rsidRDefault="004E47CD" w:rsidP="00D16FE7">
            <w:pPr>
              <w:pStyle w:val="Subseccin"/>
              <w:rPr>
                <w:rFonts w:ascii="Palatino Linotype" w:hAnsi="Palatino Linotype"/>
                <w:b w:val="0"/>
                <w:color w:val="auto"/>
              </w:rPr>
            </w:pPr>
            <w:r w:rsidRPr="00BB0B09">
              <w:rPr>
                <w:rFonts w:ascii="Palatino Linotype" w:hAnsi="Palatino Linotype"/>
                <w:b w:val="0"/>
                <w:color w:val="auto"/>
              </w:rPr>
              <w:t>Registro nacional de prestadores 272.756</w:t>
            </w:r>
          </w:p>
          <w:p w:rsidR="00A152E3" w:rsidRPr="00BB0B09" w:rsidRDefault="00A152E3" w:rsidP="0067747A">
            <w:pPr>
              <w:pStyle w:val="Seccin"/>
              <w:rPr>
                <w:rFonts w:ascii="Palatino Linotype" w:hAnsi="Palatino Linotype"/>
                <w:bCs w:val="0"/>
                <w:color w:val="auto"/>
                <w:sz w:val="18"/>
                <w:szCs w:val="18"/>
              </w:rPr>
            </w:pPr>
          </w:p>
          <w:p w:rsidR="008870D6" w:rsidRPr="001F458E" w:rsidRDefault="008870D6" w:rsidP="001F458E">
            <w:pPr>
              <w:pStyle w:val="Seccin"/>
              <w:rPr>
                <w:rFonts w:ascii="Palatino Linotype" w:hAnsi="Palatino Linotype"/>
                <w:sz w:val="18"/>
                <w:szCs w:val="18"/>
              </w:rPr>
            </w:pPr>
          </w:p>
          <w:p w:rsidR="007F47A1" w:rsidRDefault="008D2B53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7F47A1">
              <w:rPr>
                <w:rFonts w:ascii="Palatino Linotype" w:hAnsi="Palatino Linotype"/>
                <w:b/>
              </w:rPr>
              <w:t>“Coordinación de talleres de estimulación cognitiva”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Capac</w:t>
            </w:r>
            <w:r w:rsidR="00FE2886">
              <w:rPr>
                <w:rFonts w:ascii="Palatino Linotype" w:hAnsi="Palatino Linotype"/>
              </w:rPr>
              <w:t xml:space="preserve">itación on line 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Neuropsy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</w:p>
          <w:p w:rsidR="007F47A1" w:rsidRDefault="007F47A1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“Las altas capacidades hoy: ¿Cómo abordarlas con las herramientas disponibles?”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 de agosto de 2018 ( 2:30 horas reloj)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Embajadores ACI .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</w:p>
          <w:p w:rsidR="007F47A1" w:rsidRDefault="007F47A1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“Workshop ABA 2017, motivación y enseñanza”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 y 8 de julio de 2017   (16 horas reloj)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Dictado por Steven Ward. MA, BCBA.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Capacitaciones ABC.</w:t>
            </w:r>
          </w:p>
          <w:p w:rsidR="007F47A1" w:rsidRDefault="007F47A1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“ Habilitación y rehabilitación cognitiva en niños y adolescentes”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 w:rsidRPr="00C804A8">
              <w:rPr>
                <w:rFonts w:ascii="Palatino Linotype" w:hAnsi="Palatino Linotype"/>
              </w:rPr>
              <w:t>Desde abril a diciembre de 2017</w:t>
            </w:r>
            <w:r>
              <w:rPr>
                <w:rFonts w:ascii="Palatino Linotype" w:hAnsi="Palatino Linotype"/>
              </w:rPr>
              <w:t xml:space="preserve"> (72 horas reloj)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Fundación de neuropsicología clínica.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</w:p>
          <w:p w:rsidR="007F47A1" w:rsidRDefault="007F47A1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“Actualización en el trastorno por déficit de atención e hiperactividad”</w:t>
            </w:r>
          </w:p>
          <w:p w:rsidR="007F47A1" w:rsidRPr="00844AF5" w:rsidRDefault="007F47A1" w:rsidP="007F47A1">
            <w:pPr>
              <w:rPr>
                <w:rFonts w:ascii="Palatino Linotype" w:hAnsi="Palatino Linotype"/>
              </w:rPr>
            </w:pPr>
            <w:r w:rsidRPr="00844AF5">
              <w:rPr>
                <w:rFonts w:ascii="Palatino Linotype" w:hAnsi="Palatino Linotype"/>
              </w:rPr>
              <w:t>Año 2016</w:t>
            </w:r>
            <w:r>
              <w:rPr>
                <w:rFonts w:ascii="Palatino Linotype" w:hAnsi="Palatino Linotype"/>
              </w:rPr>
              <w:t xml:space="preserve"> .( 7 horas reloj)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Fundación de neuropsicología clínica .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</w:p>
          <w:p w:rsidR="007F47A1" w:rsidRDefault="007F47A1" w:rsidP="007F47A1">
            <w:pPr>
              <w:rPr>
                <w:rFonts w:ascii="Times New Roman" w:hAnsi="Times New Roman"/>
                <w:b/>
              </w:rPr>
            </w:pPr>
            <w:r w:rsidRPr="00F541C4">
              <w:rPr>
                <w:rFonts w:ascii="Times New Roman" w:hAnsi="Times New Roman"/>
                <w:b/>
              </w:rPr>
              <w:t>“ Diplomatura internacional en trastornos del lenguaje oral y escrito”</w:t>
            </w:r>
          </w:p>
          <w:p w:rsidR="007F47A1" w:rsidRDefault="007F47A1" w:rsidP="007F47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Diagnostico e intervención psicológica y educativa.</w:t>
            </w:r>
          </w:p>
          <w:p w:rsidR="007F47A1" w:rsidRPr="00F541C4" w:rsidRDefault="007F47A1" w:rsidP="007F4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Desde abril  a diciembre de 2016 (64 horas reloj)</w:t>
            </w:r>
          </w:p>
          <w:p w:rsidR="007F47A1" w:rsidRDefault="007F47A1" w:rsidP="007F47A1">
            <w:pPr>
              <w:rPr>
                <w:rFonts w:ascii="Times New Roman" w:hAnsi="Times New Roman"/>
              </w:rPr>
            </w:pPr>
            <w:r w:rsidRPr="00F541C4">
              <w:rPr>
                <w:rFonts w:ascii="Times New Roman" w:hAnsi="Times New Roman"/>
              </w:rPr>
              <w:t>Fundación de neuropsicología clínica</w:t>
            </w:r>
          </w:p>
          <w:p w:rsidR="008870D6" w:rsidRDefault="007F47A1" w:rsidP="008D2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(Bajo la dirección de la Dra. Ana María Soprano)</w:t>
            </w:r>
          </w:p>
          <w:p w:rsidR="007F47A1" w:rsidRDefault="007F47A1" w:rsidP="008D2B53">
            <w:pPr>
              <w:rPr>
                <w:rFonts w:ascii="Times New Roman" w:hAnsi="Times New Roman"/>
              </w:rPr>
            </w:pPr>
          </w:p>
          <w:p w:rsidR="0002210C" w:rsidRPr="0077160C" w:rsidRDefault="0077160C" w:rsidP="008D2B5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“ Actualización en </w:t>
            </w:r>
            <w:r w:rsidR="0002210C" w:rsidRPr="0002210C">
              <w:rPr>
                <w:rFonts w:ascii="Palatino Linotype" w:hAnsi="Palatino Linotype"/>
                <w:b/>
              </w:rPr>
              <w:t xml:space="preserve"> </w:t>
            </w:r>
            <w:r w:rsidR="00B11321" w:rsidRPr="0002210C">
              <w:rPr>
                <w:rFonts w:ascii="Palatino Linotype" w:hAnsi="Palatino Linotype"/>
                <w:b/>
              </w:rPr>
              <w:t>diagnóstico</w:t>
            </w:r>
            <w:r>
              <w:rPr>
                <w:rFonts w:ascii="Palatino Linotype" w:hAnsi="Palatino Linotype"/>
                <w:b/>
              </w:rPr>
              <w:t xml:space="preserve"> y tratamiento</w:t>
            </w:r>
            <w:r w:rsidR="0002210C" w:rsidRPr="0002210C">
              <w:rPr>
                <w:rFonts w:ascii="Palatino Linotype" w:hAnsi="Palatino Linotype"/>
                <w:b/>
              </w:rPr>
              <w:t xml:space="preserve"> psicopedagógico”</w:t>
            </w:r>
          </w:p>
          <w:p w:rsidR="0002210C" w:rsidRDefault="0002210C" w:rsidP="008D2B5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Desde abril a diciembre de 2015</w:t>
            </w:r>
          </w:p>
          <w:p w:rsidR="0077160C" w:rsidRDefault="0077160C" w:rsidP="008D2B5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créditos ( 100 horas) código de verificación Qp9LO1cc</w:t>
            </w:r>
          </w:p>
          <w:p w:rsidR="005B5DC3" w:rsidRDefault="0077160C" w:rsidP="005B5D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Para verificar la validez del certificado, ingrese a </w:t>
            </w:r>
            <w:hyperlink r:id="rId8" w:history="1">
              <w:r w:rsidRPr="00810471">
                <w:rPr>
                  <w:rStyle w:val="Hipervnculo"/>
                  <w:rFonts w:ascii="Palatino Linotype" w:hAnsi="Palatino Linotype"/>
                </w:rPr>
                <w:t>http://garrahan.edu.ar/campus</w:t>
              </w:r>
            </w:hyperlink>
            <w:r>
              <w:rPr>
                <w:rFonts w:ascii="Palatino Linotype" w:hAnsi="Palatino Linotype"/>
              </w:rPr>
              <w:t xml:space="preserve">  ( coloque el mencionado código en el cuadro dispuesto a tal fin)</w:t>
            </w:r>
          </w:p>
          <w:p w:rsidR="005B5DC3" w:rsidRDefault="0077160C" w:rsidP="008D2B5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5B5DC3">
              <w:rPr>
                <w:rFonts w:ascii="Palatino Linotype" w:hAnsi="Palatino Linotype"/>
              </w:rPr>
              <w:t xml:space="preserve">Hospital Grarrahan. </w:t>
            </w:r>
          </w:p>
          <w:p w:rsidR="007F47A1" w:rsidRDefault="007F47A1" w:rsidP="008D2B53">
            <w:pPr>
              <w:rPr>
                <w:rFonts w:ascii="Palatino Linotype" w:hAnsi="Palatino Linotype"/>
              </w:rPr>
            </w:pPr>
          </w:p>
          <w:p w:rsidR="007F47A1" w:rsidRPr="0002210C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“Especialización en terapia cognitivo conductual I”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Desde Abril a diciembre de 2014.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ARITA /Fundación Garrahan .</w:t>
            </w:r>
          </w:p>
          <w:p w:rsidR="007F47A1" w:rsidRDefault="007F47A1" w:rsidP="007F47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Curso de capacitación para profesionales sobre “TGD y Autismo”</w:t>
            </w:r>
          </w:p>
          <w:p w:rsidR="007F47A1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Septiembre de 2011</w:t>
            </w:r>
          </w:p>
          <w:p w:rsidR="001F458E" w:rsidRDefault="007F47A1" w:rsidP="007F47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Municipio de Lomas de Zamora.</w:t>
            </w:r>
          </w:p>
          <w:p w:rsidR="007F47A1" w:rsidRPr="007F47A1" w:rsidRDefault="007F47A1" w:rsidP="007F47A1">
            <w:pPr>
              <w:rPr>
                <w:rFonts w:ascii="Palatino Linotype" w:hAnsi="Palatino Linotype"/>
              </w:rPr>
            </w:pP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Curso: “Las problemáticas actuales de la infancia.”</w:t>
            </w: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Docente a cargo: Lic. Esteban Levin</w:t>
            </w: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Septiembre de 2009</w:t>
            </w:r>
          </w:p>
          <w:p w:rsidR="001F458E" w:rsidRDefault="001F458E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Universidad nacional de lomas de Zamora.</w:t>
            </w:r>
          </w:p>
          <w:p w:rsidR="001F458E" w:rsidRDefault="001F458E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Curso: “Poniendo en juego el saber.”</w:t>
            </w: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Docente a cargo: Lic. Alicia Fernández</w:t>
            </w:r>
          </w:p>
          <w:p w:rsidR="001F458E" w:rsidRPr="00BB0B09" w:rsidRDefault="001F458E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Septiembre 2009</w:t>
            </w:r>
          </w:p>
          <w:p w:rsidR="001F458E" w:rsidRDefault="001F458E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Universidad nacional de Lomas de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Zamora.</w:t>
            </w:r>
          </w:p>
          <w:p w:rsidR="007F47A1" w:rsidRDefault="007F47A1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7F47A1" w:rsidRPr="00BB0B09" w:rsidRDefault="007F47A1" w:rsidP="007F47A1">
            <w:pPr>
              <w:pStyle w:val="Seccin"/>
              <w:rPr>
                <w:rFonts w:ascii="Palatino Linotype" w:hAnsi="Palatino Linotype"/>
                <w:bCs w:val="0"/>
                <w:color w:val="auto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Cs w:val="0"/>
                <w:color w:val="auto"/>
                <w:sz w:val="18"/>
                <w:szCs w:val="18"/>
              </w:rPr>
              <w:t xml:space="preserve">Seminario: “ Integración Escolar para niños con necesidades educativas especiales.” </w:t>
            </w:r>
          </w:p>
          <w:p w:rsidR="007F47A1" w:rsidRPr="00BB0B09" w:rsidRDefault="007F47A1" w:rsidP="007F47A1">
            <w:pPr>
              <w:pStyle w:val="Seccin"/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>Abril 2005 – Mayo 2005.</w:t>
            </w:r>
          </w:p>
          <w:p w:rsidR="007F47A1" w:rsidRDefault="007F47A1" w:rsidP="007F47A1">
            <w:pPr>
              <w:pStyle w:val="Seccin"/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>Universidad de Lomas de Z</w:t>
            </w:r>
            <w:r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 xml:space="preserve">amora. </w:t>
            </w:r>
          </w:p>
          <w:p w:rsidR="007F47A1" w:rsidRDefault="007F47A1" w:rsidP="001F458E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6F0B91" w:rsidRPr="00BB0B09" w:rsidRDefault="006F0B91" w:rsidP="006F0B91">
            <w:pPr>
              <w:pStyle w:val="Seccin"/>
              <w:rPr>
                <w:rFonts w:ascii="Palatino Linotype" w:hAnsi="Palatino Linotype"/>
                <w:color w:val="333333"/>
              </w:rPr>
            </w:pPr>
            <w:r w:rsidRPr="00BB0B09">
              <w:rPr>
                <w:rFonts w:ascii="Palatino Linotype" w:hAnsi="Palatino Linotype"/>
                <w:color w:val="333333"/>
              </w:rPr>
              <w:t>Otros Conocimientos</w:t>
            </w:r>
          </w:p>
          <w:p w:rsidR="00F06473" w:rsidRDefault="006F0B91" w:rsidP="006F0B91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  <w:r w:rsidRPr="00BB0B09">
              <w:rPr>
                <w:rFonts w:ascii="Palatino Linotype" w:hAnsi="Palatino Linotype"/>
                <w:bCs w:val="0"/>
                <w:color w:val="auto"/>
              </w:rPr>
              <w:t xml:space="preserve">Inglés: </w:t>
            </w:r>
            <w:r w:rsidRPr="00BB0B09">
              <w:rPr>
                <w:rFonts w:ascii="Palatino Linotype" w:hAnsi="Palatino Linotype"/>
                <w:b w:val="0"/>
                <w:bCs w:val="0"/>
                <w:color w:val="auto"/>
              </w:rPr>
              <w:t xml:space="preserve">Escrito y oral básico. </w:t>
            </w:r>
          </w:p>
          <w:p w:rsidR="006F0B91" w:rsidRDefault="006F0B91" w:rsidP="006F0B91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  <w:r w:rsidRPr="00BB0B09">
              <w:rPr>
                <w:rFonts w:ascii="Palatino Linotype" w:hAnsi="Palatino Linotype"/>
                <w:bCs w:val="0"/>
                <w:color w:val="auto"/>
              </w:rPr>
              <w:t>Office:</w:t>
            </w:r>
            <w:r w:rsidRPr="00BB0B09">
              <w:rPr>
                <w:rFonts w:ascii="Palatino Linotype" w:hAnsi="Palatino Linotype"/>
                <w:b w:val="0"/>
                <w:bCs w:val="0"/>
                <w:color w:val="auto"/>
              </w:rPr>
              <w:t xml:space="preserve"> Manejo intermedio a nivel usuario de Word y Excel </w:t>
            </w:r>
          </w:p>
          <w:p w:rsidR="009D411E" w:rsidRPr="00BB0B09" w:rsidRDefault="009D411E" w:rsidP="006F0B91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</w:p>
          <w:p w:rsidR="007B702A" w:rsidRDefault="006F0B91" w:rsidP="009D411E">
            <w:pPr>
              <w:pStyle w:val="Seccin"/>
              <w:rPr>
                <w:rFonts w:ascii="Palatino Linotype" w:hAnsi="Palatino Linotype"/>
                <w:color w:val="333333"/>
              </w:rPr>
            </w:pPr>
            <w:r w:rsidRPr="00BB0B09">
              <w:rPr>
                <w:rFonts w:ascii="Palatino Linotype" w:hAnsi="Palatino Linotype"/>
                <w:color w:val="333333"/>
              </w:rPr>
              <w:t>Experiencia Laboral</w:t>
            </w:r>
          </w:p>
          <w:p w:rsidR="00613B6F" w:rsidRDefault="007A25CD" w:rsidP="007A25C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 w:rsidRPr="007A25CD">
              <w:rPr>
                <w:rFonts w:ascii="Palatino Linotype" w:hAnsi="Palatino Linotype"/>
                <w:b/>
                <w:sz w:val="22"/>
                <w:szCs w:val="22"/>
              </w:rPr>
              <w:t>Coordinador de equipo terapéutico / psicopedagoga clínica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en </w:t>
            </w:r>
            <w:r w:rsidRPr="007A25CD">
              <w:rPr>
                <w:rFonts w:ascii="Palatino Linotype" w:hAnsi="Palatino Linotype"/>
                <w:b/>
                <w:sz w:val="28"/>
                <w:szCs w:val="28"/>
              </w:rPr>
              <w:t>Azulado</w:t>
            </w:r>
            <w:r w:rsidR="00613B6F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613B6F" w:rsidRPr="00613B6F">
              <w:rPr>
                <w:rFonts w:ascii="Palatino Linotype" w:hAnsi="Palatino Linotype"/>
              </w:rPr>
              <w:t xml:space="preserve">Octubre de 2018- </w:t>
            </w:r>
            <w:r w:rsidR="00613B6F">
              <w:rPr>
                <w:rFonts w:ascii="Palatino Linotype" w:hAnsi="Palatino Linotype"/>
              </w:rPr>
              <w:t xml:space="preserve"> Presente</w:t>
            </w:r>
          </w:p>
          <w:p w:rsidR="00613B6F" w:rsidRPr="00613B6F" w:rsidRDefault="00613B6F" w:rsidP="007A25CD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</w:rPr>
              <w:t xml:space="preserve"> Domicilio del consultorio: Alsina 640 Longc</w:t>
            </w:r>
            <w:r w:rsidRPr="00613B6F">
              <w:rPr>
                <w:rFonts w:ascii="Palatino Linotype" w:hAnsi="Palatino Linotype"/>
              </w:rPr>
              <w:t>h</w:t>
            </w:r>
            <w:r>
              <w:rPr>
                <w:rFonts w:ascii="Palatino Linotype" w:hAnsi="Palatino Linotype"/>
              </w:rPr>
              <w:t>a</w:t>
            </w:r>
            <w:r w:rsidRPr="00613B6F">
              <w:rPr>
                <w:rFonts w:ascii="Palatino Linotype" w:hAnsi="Palatino Linotype"/>
              </w:rPr>
              <w:t xml:space="preserve">mps </w:t>
            </w:r>
          </w:p>
          <w:p w:rsidR="000565ED" w:rsidRDefault="007A25CD" w:rsidP="007A25CD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Tareas principales: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Coordinar el trabajo interdisciplinario del equipo. 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Evaluación, 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>Diagnóstico y tratamiento de niños, adolescentes y jóvenes con dificultades de aprendizaje</w:t>
            </w:r>
            <w:r w:rsidR="000565ED">
              <w:rPr>
                <w:rFonts w:ascii="Palatino Linotype" w:hAnsi="Palatino Linotype"/>
                <w:sz w:val="18"/>
                <w:szCs w:val="18"/>
              </w:rPr>
              <w:t xml:space="preserve"> abordando las diferentes </w:t>
            </w:r>
            <w:r w:rsidR="000565ED">
              <w:rPr>
                <w:rFonts w:ascii="Palatino Linotype" w:hAnsi="Palatino Linotype"/>
                <w:sz w:val="18"/>
                <w:szCs w:val="18"/>
              </w:rPr>
              <w:lastRenderedPageBreak/>
              <w:t>discapacidades de forma interdisciplinaria</w:t>
            </w:r>
            <w:r w:rsidR="001F458E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  <w:r w:rsidR="000565ED">
              <w:rPr>
                <w:rFonts w:ascii="Palatino Linotype" w:hAnsi="Palatino Linotype"/>
                <w:sz w:val="18"/>
                <w:szCs w:val="18"/>
              </w:rPr>
              <w:t xml:space="preserve"> Coordinar objetivos de trabajo terapéutico con las diferentes áreas. </w:t>
            </w:r>
          </w:p>
          <w:p w:rsidR="007A25CD" w:rsidRDefault="007A25CD" w:rsidP="007A25CD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Orientaciones a padres y asesoramiento a docentes e Instituciones Educativas. Abordaje Clínico de la discapacidad de manera interdisciplinaria.</w:t>
            </w:r>
          </w:p>
          <w:p w:rsidR="007A25CD" w:rsidRPr="007A25CD" w:rsidRDefault="007A25CD" w:rsidP="007A25C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727C6" w:rsidRDefault="007A25CD" w:rsidP="006727C6">
            <w:r w:rsidRPr="007A25CD">
              <w:rPr>
                <w:rFonts w:ascii="Palatino Linotype" w:hAnsi="Palatino Linotype"/>
                <w:b/>
              </w:rPr>
              <w:t>Clínica</w:t>
            </w:r>
            <w:r w:rsidR="006727C6" w:rsidRPr="007A25CD">
              <w:rPr>
                <w:rFonts w:ascii="Palatino Linotype" w:hAnsi="Palatino Linotype"/>
                <w:b/>
              </w:rPr>
              <w:t xml:space="preserve"> psicopedagógica  </w:t>
            </w:r>
            <w:r w:rsidR="006727C6" w:rsidRPr="007A25CD">
              <w:rPr>
                <w:b/>
              </w:rPr>
              <w:t>Fundación EDINPPA</w:t>
            </w:r>
            <w:r w:rsidR="006727C6">
              <w:t xml:space="preserve"> (consultorios externos /trabajo interdisciplinario con orientación en TCC) Octubre de 2018-  presente</w:t>
            </w:r>
          </w:p>
          <w:p w:rsidR="006727C6" w:rsidRDefault="006727C6" w:rsidP="006727C6">
            <w:r>
              <w:t>Domicilio de la fundación : Boedo 325 piso 8 Lomas de Zamora</w:t>
            </w:r>
          </w:p>
          <w:p w:rsidR="007A25CD" w:rsidRDefault="007A25CD" w:rsidP="007A25CD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Ta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reas principales: Trabajo  terapéutico con </w:t>
            </w:r>
            <w:r w:rsidR="00FE2886">
              <w:rPr>
                <w:rFonts w:ascii="Palatino Linotype" w:hAnsi="Palatino Linotype"/>
                <w:sz w:val="18"/>
                <w:szCs w:val="18"/>
              </w:rPr>
              <w:t xml:space="preserve"> niños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con dificultades de aprendizaj</w:t>
            </w:r>
            <w:r>
              <w:rPr>
                <w:rFonts w:ascii="Palatino Linotype" w:hAnsi="Palatino Linotype"/>
                <w:sz w:val="18"/>
                <w:szCs w:val="18"/>
              </w:rPr>
              <w:t>e, que cuentan con DX de TEA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Atención de pacientes , junto a un equipo interdisciplinario, aplicando técnicas de  orientación en TCC.</w:t>
            </w:r>
          </w:p>
          <w:p w:rsidR="007B702A" w:rsidRPr="007B702A" w:rsidRDefault="007B702A" w:rsidP="007A25CD">
            <w:pPr>
              <w:tabs>
                <w:tab w:val="left" w:pos="1665"/>
              </w:tabs>
            </w:pPr>
          </w:p>
          <w:p w:rsidR="00D16FE7" w:rsidRDefault="00D16FE7" w:rsidP="00D16FE7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 xml:space="preserve">Clínica psicopedagógica </w:t>
            </w:r>
            <w:r w:rsidR="007A25CD">
              <w:rPr>
                <w:rFonts w:ascii="Palatino Linotype" w:hAnsi="Palatino Linotype"/>
                <w:b/>
                <w:sz w:val="18"/>
                <w:szCs w:val="18"/>
              </w:rPr>
              <w:t xml:space="preserve"> Fundación </w:t>
            </w: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CIRER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(consultorios externos) Agosto 2013- Presente</w:t>
            </w:r>
          </w:p>
          <w:p w:rsidR="000C1506" w:rsidRPr="00BB0B09" w:rsidRDefault="000C1506" w:rsidP="00D16FE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Domicilio del consultorio: Sarmiento 245 Glew Tel (02224) 432213</w:t>
            </w:r>
          </w:p>
          <w:p w:rsidR="00D16FE7" w:rsidRDefault="00D16FE7" w:rsidP="00D16FE7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Tareas principales: Diagnóstico y tratamiento de niños, adolescentes y jóvenes con dificultades de aprendizaje.</w:t>
            </w:r>
            <w:r w:rsidR="000C1506">
              <w:rPr>
                <w:rFonts w:ascii="Palatino Linotype" w:hAnsi="Palatino Linotype"/>
                <w:sz w:val="18"/>
                <w:szCs w:val="18"/>
              </w:rPr>
              <w:t xml:space="preserve"> Atención de pacientes con diferentes discapacidades, junto a un equipo interdisciplinario.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br/>
              <w:t>Orientaciones a padres y asesoramiento a docentes e Instituciones Educativas. Abordaje Clínico de la discapacidad de manera interdisciplinaria.</w:t>
            </w:r>
          </w:p>
          <w:p w:rsidR="00202C83" w:rsidRDefault="00FA28AE" w:rsidP="00D16FE7">
            <w:pPr>
              <w:rPr>
                <w:rFonts w:ascii="Palatino Linotype" w:hAnsi="Palatino Linotype"/>
                <w:sz w:val="18"/>
                <w:szCs w:val="18"/>
              </w:rPr>
            </w:pPr>
            <w:hyperlink r:id="rId9" w:history="1">
              <w:r w:rsidR="00CD51A0" w:rsidRPr="00807841">
                <w:rPr>
                  <w:rStyle w:val="Hipervnculo"/>
                  <w:rFonts w:ascii="Palatino Linotype" w:hAnsi="Palatino Linotype"/>
                  <w:sz w:val="18"/>
                  <w:szCs w:val="18"/>
                </w:rPr>
                <w:t>www.cirer.com.ar</w:t>
              </w:r>
            </w:hyperlink>
          </w:p>
          <w:p w:rsidR="00CD51A0" w:rsidRPr="00BB0B09" w:rsidRDefault="00CD51A0" w:rsidP="00D16FE7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6727C6" w:rsidRDefault="006727C6" w:rsidP="006727C6">
            <w:r w:rsidRPr="006727C6">
              <w:rPr>
                <w:rFonts w:ascii="Palatino Linotype" w:hAnsi="Palatino Linotype"/>
                <w:b/>
              </w:rPr>
              <w:t>Clínica psicopedagógica</w:t>
            </w:r>
            <w:r w:rsidRPr="000C1506">
              <w:rPr>
                <w:b/>
              </w:rPr>
              <w:t xml:space="preserve"> AMA</w:t>
            </w:r>
            <w:r>
              <w:rPr>
                <w:b/>
              </w:rPr>
              <w:t xml:space="preserve"> </w:t>
            </w:r>
            <w:r w:rsidRPr="000C1506">
              <w:t>(consultorio externos)</w:t>
            </w:r>
            <w:r>
              <w:t xml:space="preserve"> Enero 2015- diciembre de 2017</w:t>
            </w:r>
          </w:p>
          <w:p w:rsidR="006727C6" w:rsidRDefault="006727C6" w:rsidP="006727C6">
            <w:r>
              <w:t xml:space="preserve"> Domicilio del consultorio: Almafuerte 340 Glew  tel (02224)426031</w:t>
            </w:r>
          </w:p>
          <w:p w:rsidR="006727C6" w:rsidRDefault="006727C6" w:rsidP="006727C6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Tareas principales: Diagnóstico y tratamiento de niños, adolescentes y jóvenes con dificultades de aprendizaje.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br/>
              <w:t>Orientaciones a padres y asesoramiento a docentes e Instituciones Educativas. Abordaje Clínico de la discapacidad de manera interdisciplinaria.</w:t>
            </w:r>
          </w:p>
          <w:p w:rsidR="00CD51A0" w:rsidRDefault="00CD51A0" w:rsidP="006727C6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6727C6" w:rsidRPr="00F32BBC" w:rsidRDefault="006727C6" w:rsidP="006727C6">
            <w:pPr>
              <w:pStyle w:val="Seccin"/>
              <w:tabs>
                <w:tab w:val="left" w:pos="3510"/>
              </w:tabs>
              <w:rPr>
                <w:rFonts w:ascii="Palatino Linotype" w:hAnsi="Palatino Linotype" w:cs="Calibri"/>
                <w:color w:val="auto"/>
                <w:sz w:val="22"/>
                <w:szCs w:val="22"/>
              </w:rPr>
            </w:pPr>
            <w:r w:rsidRPr="00F32BBC">
              <w:rPr>
                <w:rFonts w:ascii="Palatino Linotype" w:hAnsi="Palatino Linotype" w:cs="Calibri"/>
                <w:color w:val="auto"/>
                <w:sz w:val="20"/>
                <w:szCs w:val="20"/>
              </w:rPr>
              <w:t xml:space="preserve">Disertante, Fundación </w:t>
            </w:r>
            <w:r w:rsidRPr="00F32BBC">
              <w:rPr>
                <w:rFonts w:ascii="Palatino Linotype" w:hAnsi="Palatino Linotype" w:cs="Calibri"/>
                <w:color w:val="auto"/>
                <w:sz w:val="22"/>
                <w:szCs w:val="22"/>
              </w:rPr>
              <w:t>CIRER</w:t>
            </w:r>
          </w:p>
          <w:p w:rsidR="006727C6" w:rsidRPr="00F32BBC" w:rsidRDefault="006727C6" w:rsidP="006727C6">
            <w:pPr>
              <w:pStyle w:val="Seccin"/>
              <w:tabs>
                <w:tab w:val="left" w:pos="3510"/>
              </w:tabs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F32BBC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Jornada “ Dislexia, trastornos escolares  y adaptaciones para la lectoescrirura”</w:t>
            </w:r>
          </w:p>
          <w:p w:rsidR="006727C6" w:rsidRPr="00F32BBC" w:rsidRDefault="006727C6" w:rsidP="006727C6">
            <w:pPr>
              <w:spacing w:line="24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32BB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Día 3 de diciembre de 2016 de 9:30 a 12 hs</w:t>
            </w:r>
          </w:p>
          <w:p w:rsidR="006727C6" w:rsidRPr="006727C6" w:rsidRDefault="006727C6" w:rsidP="006727C6">
            <w:pPr>
              <w:spacing w:line="240" w:lineRule="auto"/>
            </w:pPr>
          </w:p>
          <w:p w:rsidR="00D16FE7" w:rsidRDefault="00D16FE7" w:rsidP="00D16FE7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Clínica Psicopedagógica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>Seres Salud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(consultorios ext</w:t>
            </w:r>
            <w:r w:rsidR="003D6ECF">
              <w:rPr>
                <w:rFonts w:ascii="Palatino Linotype" w:hAnsi="Palatino Linotype"/>
                <w:sz w:val="18"/>
                <w:szCs w:val="18"/>
              </w:rPr>
              <w:t>ernos) Febrero de 2013- diciembre de 2016</w:t>
            </w:r>
          </w:p>
          <w:p w:rsidR="00557F95" w:rsidRPr="00557F95" w:rsidRDefault="00557F95" w:rsidP="00D16FE7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557F95">
              <w:rPr>
                <w:rFonts w:ascii="Palatino Linotype" w:hAnsi="Palatino Linotype"/>
                <w:sz w:val="18"/>
                <w:szCs w:val="18"/>
                <w:u w:val="single"/>
              </w:rPr>
              <w:t>Domicilio del consultorio: Almafuerte 230   Teléfono: 02224-426877</w:t>
            </w:r>
          </w:p>
          <w:p w:rsidR="00BB0B09" w:rsidRDefault="00D16FE7" w:rsidP="00D16FE7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Tareas principales: Diagnóstico y tratamiento de niños, adolescentes y jóvenes con dificultades de aprendizaje.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br/>
              <w:t>Orientaciones a padres y asesoramiento a docentes e Instituciones Educativas.</w:t>
            </w:r>
          </w:p>
          <w:p w:rsidR="00CD51A0" w:rsidRDefault="00CD51A0" w:rsidP="00D16FE7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CD51A0" w:rsidRPr="00BB0B09" w:rsidRDefault="00CD51A0" w:rsidP="00CD51A0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 xml:space="preserve">Acompañante </w:t>
            </w:r>
            <w:r w:rsidRPr="007A25CD">
              <w:rPr>
                <w:rFonts w:ascii="Palatino Linotype" w:hAnsi="Palatino Linotype"/>
                <w:b/>
                <w:sz w:val="18"/>
                <w:szCs w:val="18"/>
              </w:rPr>
              <w:t>externo  Fundación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B0B09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 xml:space="preserve">CIRER </w:t>
            </w:r>
            <w:r w:rsidRPr="00D15747">
              <w:rPr>
                <w:rFonts w:ascii="Palatino Linotype" w:hAnsi="Palatino Linotype"/>
                <w:sz w:val="18"/>
                <w:szCs w:val="18"/>
              </w:rPr>
              <w:t xml:space="preserve">Marzo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de 2013 – diciembre 2013 </w:t>
            </w:r>
          </w:p>
          <w:p w:rsidR="00BB0B09" w:rsidRDefault="00CD51A0" w:rsidP="00CD51A0">
            <w:pPr>
              <w:pStyle w:val="description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Tareas principales: Desarrollo de plan de intervención interdisciplinaria, entrevistas con padres, autoridades escolares, profesores, docentes de educación especial, profesionales intervinientes en el desarrollo y tratamiento de los alumnos, evaluación de las necesidades educativas especiales, elaboración de las adecuaciones curriculares, selección de las estrategias de apoyo, acompañamiento dentro del aula, elaboración del material didáctico y de evaluación, confección de informes.</w:t>
            </w:r>
          </w:p>
          <w:p w:rsidR="00CD51A0" w:rsidRPr="00BB0B09" w:rsidRDefault="00CD51A0" w:rsidP="00CD51A0">
            <w:pPr>
              <w:pStyle w:val="description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2A51D3" w:rsidRPr="00BB0B09" w:rsidRDefault="002A51D3" w:rsidP="00ED4FFC">
            <w:pPr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b/>
                <w:sz w:val="18"/>
                <w:szCs w:val="18"/>
              </w:rPr>
              <w:t xml:space="preserve">Docente integradora ADEEI </w:t>
            </w:r>
            <w:r w:rsidR="00D16FE7" w:rsidRPr="00BB0B09">
              <w:rPr>
                <w:rFonts w:ascii="Palatino Linotype" w:hAnsi="Palatino Linotype"/>
                <w:sz w:val="18"/>
                <w:szCs w:val="18"/>
              </w:rPr>
              <w:t>Febrero de 2011- diciembre de 2011</w:t>
            </w:r>
            <w:r w:rsidR="00800501"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2A51D3" w:rsidRDefault="002A51D3" w:rsidP="00BB0B09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BB0B09">
              <w:rPr>
                <w:rFonts w:ascii="Palatino Linotype" w:hAnsi="Palatino Linotype"/>
                <w:sz w:val="18"/>
                <w:szCs w:val="18"/>
              </w:rPr>
              <w:t>Tareas principales: Entrevistas con padres, autoridades escolares, profesores, docentes de educación especial, profesionales intervinientes en el desarrollo y tratamiento de los alumnos, evaluación de las necesidades educativas especiales, elaboración de las adecuaciones curriculares, selección de las estrategias de apoyo, acompañamiento dentro del aula, elaboración del material didáctico y de evaluación, confección de informes.</w:t>
            </w:r>
          </w:p>
          <w:p w:rsidR="00CD51A0" w:rsidRPr="00BB0B09" w:rsidRDefault="00CD51A0" w:rsidP="00BB0B09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ED4FFC" w:rsidRPr="00BB0B09" w:rsidRDefault="00ED4FFC" w:rsidP="00ED4FFC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  <w:r w:rsidRPr="00BB0B09">
              <w:rPr>
                <w:rFonts w:ascii="Palatino Linotype" w:hAnsi="Palatino Linotype"/>
                <w:bCs w:val="0"/>
                <w:color w:val="auto"/>
              </w:rPr>
              <w:t xml:space="preserve">Acompañante terapéutica </w:t>
            </w:r>
            <w:r w:rsidR="001E6849" w:rsidRPr="00BB0B09">
              <w:rPr>
                <w:rFonts w:ascii="Palatino Linotype" w:hAnsi="Palatino Linotype"/>
                <w:bCs w:val="0"/>
                <w:color w:val="auto"/>
              </w:rPr>
              <w:t xml:space="preserve"> CIE </w:t>
            </w:r>
            <w:r w:rsidRPr="00BB0B09">
              <w:rPr>
                <w:rFonts w:ascii="Palatino Linotype" w:hAnsi="Palatino Linotype"/>
                <w:b w:val="0"/>
                <w:bCs w:val="0"/>
                <w:color w:val="auto"/>
              </w:rPr>
              <w:t>(Suplencia) septiembre – octubre 2009</w:t>
            </w:r>
          </w:p>
          <w:p w:rsidR="00ED4FFC" w:rsidRPr="00BB0B09" w:rsidRDefault="00ED4FFC" w:rsidP="00ED4FFC">
            <w:pPr>
              <w:pStyle w:val="Subseccin"/>
              <w:rPr>
                <w:rFonts w:ascii="Palatino Linotype" w:hAnsi="Palatino Linotype"/>
                <w:b w:val="0"/>
                <w:bCs w:val="0"/>
                <w:color w:val="auto"/>
              </w:rPr>
            </w:pPr>
            <w:r w:rsidRPr="00BB0B09">
              <w:rPr>
                <w:rFonts w:ascii="Palatino Linotype" w:hAnsi="Palatino Linotype"/>
                <w:b w:val="0"/>
                <w:bCs w:val="0"/>
                <w:color w:val="auto"/>
              </w:rPr>
              <w:t>Acompañamiento a un niño con NEE en institución escolar de zona sur.</w:t>
            </w:r>
          </w:p>
          <w:p w:rsidR="00ED4FFC" w:rsidRPr="00BB0B09" w:rsidRDefault="00ED4FFC" w:rsidP="00ED4FFC">
            <w:pPr>
              <w:pStyle w:val="Subseccin"/>
              <w:rPr>
                <w:rFonts w:ascii="Occidental" w:hAnsi="Occidental"/>
                <w:b w:val="0"/>
                <w:bCs w:val="0"/>
                <w:color w:val="auto"/>
              </w:rPr>
            </w:pPr>
          </w:p>
          <w:p w:rsidR="008867C3" w:rsidRPr="00CF1DFB" w:rsidRDefault="008867C3" w:rsidP="004E47CD">
            <w:pPr>
              <w:pStyle w:val="Seccin"/>
            </w:pPr>
          </w:p>
        </w:tc>
      </w:tr>
    </w:tbl>
    <w:p w:rsidR="00F32BBC" w:rsidRPr="00F32BBC" w:rsidRDefault="00F32BBC" w:rsidP="00F32BBC">
      <w:pPr>
        <w:spacing w:after="0"/>
        <w:rPr>
          <w:vanish/>
        </w:rPr>
      </w:pPr>
    </w:p>
    <w:tbl>
      <w:tblPr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867C3" w:rsidRPr="00CF1DFB" w:rsidTr="000940A2">
        <w:trPr>
          <w:trHeight w:val="576"/>
          <w:jc w:val="center"/>
        </w:trPr>
        <w:tc>
          <w:tcPr>
            <w:tcW w:w="9287" w:type="dxa"/>
          </w:tcPr>
          <w:p w:rsidR="008867C3" w:rsidRPr="00CF1DFB" w:rsidRDefault="008867C3" w:rsidP="00CF1DFB">
            <w:pPr>
              <w:spacing w:after="0" w:line="240" w:lineRule="auto"/>
            </w:pPr>
          </w:p>
        </w:tc>
      </w:tr>
    </w:tbl>
    <w:p w:rsidR="008867C3" w:rsidRDefault="008867C3"/>
    <w:sectPr w:rsidR="008867C3" w:rsidSect="00231474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077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AE" w:rsidRDefault="00FA28AE">
      <w:pPr>
        <w:spacing w:after="0" w:line="240" w:lineRule="auto"/>
      </w:pPr>
      <w:r>
        <w:separator/>
      </w:r>
    </w:p>
  </w:endnote>
  <w:endnote w:type="continuationSeparator" w:id="0">
    <w:p w:rsidR="00FA28AE" w:rsidRDefault="00FA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0D" w:rsidRDefault="0093530D">
    <w:pPr>
      <w:pStyle w:val="Piedepginaizquierdo"/>
    </w:pPr>
    <w:r>
      <w:rPr>
        <w:color w:val="9FB8CD"/>
      </w:rPr>
      <w:sym w:font="Wingdings 3" w:char="F07D"/>
    </w:r>
    <w:r>
      <w:t xml:space="preserve"> Página </w:t>
    </w:r>
    <w:r w:rsidR="00F32BBC">
      <w:rPr>
        <w:noProof/>
      </w:rPr>
      <w:fldChar w:fldCharType="begin"/>
    </w:r>
    <w:r w:rsidR="00F32BBC">
      <w:rPr>
        <w:noProof/>
      </w:rPr>
      <w:instrText xml:space="preserve"> PAGE  \* Arabic  \* MERGEFORMAT </w:instrText>
    </w:r>
    <w:r w:rsidR="00F32BBC">
      <w:rPr>
        <w:noProof/>
      </w:rPr>
      <w:fldChar w:fldCharType="separate"/>
    </w:r>
    <w:r w:rsidR="00FE2886">
      <w:rPr>
        <w:noProof/>
      </w:rPr>
      <w:t>4</w:t>
    </w:r>
    <w:r w:rsidR="00F32BBC">
      <w:rPr>
        <w:noProof/>
      </w:rPr>
      <w:fldChar w:fldCharType="end"/>
    </w:r>
    <w:r>
      <w:t xml:space="preserve"> | Tel.: 02224-432413   Celular: (011) 15-5029-9265</w:t>
    </w:r>
  </w:p>
  <w:p w:rsidR="0093530D" w:rsidRDefault="009353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0D" w:rsidRDefault="0093530D">
    <w:pPr>
      <w:pStyle w:val="Piedepginaderecho"/>
    </w:pPr>
    <w:r>
      <w:rPr>
        <w:color w:val="9FB8CD"/>
      </w:rPr>
      <w:sym w:font="Wingdings 3" w:char="F07D"/>
    </w:r>
    <w:r>
      <w:t xml:space="preserve"> Página </w:t>
    </w:r>
    <w:r w:rsidR="00F32BBC">
      <w:rPr>
        <w:noProof/>
      </w:rPr>
      <w:fldChar w:fldCharType="begin"/>
    </w:r>
    <w:r w:rsidR="00F32BBC">
      <w:rPr>
        <w:noProof/>
      </w:rPr>
      <w:instrText xml:space="preserve"> PAGE  \* Arabic  \* MERGEFORMAT </w:instrText>
    </w:r>
    <w:r w:rsidR="00F32BBC">
      <w:rPr>
        <w:noProof/>
      </w:rPr>
      <w:fldChar w:fldCharType="separate"/>
    </w:r>
    <w:r w:rsidR="00FE2886">
      <w:rPr>
        <w:noProof/>
      </w:rPr>
      <w:t>3</w:t>
    </w:r>
    <w:r w:rsidR="00F32BBC">
      <w:rPr>
        <w:noProof/>
      </w:rPr>
      <w:fldChar w:fldCharType="end"/>
    </w:r>
    <w:r w:rsidR="00613B6F">
      <w:t xml:space="preserve"> | [maricelvelz@gmail.com</w:t>
    </w:r>
    <w:r>
      <w:t>]</w:t>
    </w:r>
  </w:p>
  <w:p w:rsidR="0093530D" w:rsidRDefault="009353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AE" w:rsidRDefault="00FA28AE">
      <w:pPr>
        <w:spacing w:after="0" w:line="240" w:lineRule="auto"/>
      </w:pPr>
      <w:r>
        <w:separator/>
      </w:r>
    </w:p>
  </w:footnote>
  <w:footnote w:type="continuationSeparator" w:id="0">
    <w:p w:rsidR="00FA28AE" w:rsidRDefault="00FA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0D" w:rsidRDefault="0093530D">
    <w:pPr>
      <w:pStyle w:val="Encabezadoizquierdo"/>
      <w:jc w:val="right"/>
    </w:pPr>
    <w:r>
      <w:rPr>
        <w:color w:val="9FB8CD"/>
      </w:rPr>
      <w:sym w:font="Wingdings 3" w:char="F07D"/>
    </w:r>
    <w:r>
      <w:t xml:space="preserve"> Curriculum: </w:t>
    </w:r>
    <w:r w:rsidR="00613B6F">
      <w:t xml:space="preserve"> Psp.</w:t>
    </w:r>
    <w:r>
      <w:rPr>
        <w:lang w:val="es-AR"/>
      </w:rPr>
      <w:t>YANINA MARICEL VELAZCO</w:t>
    </w:r>
  </w:p>
  <w:p w:rsidR="0093530D" w:rsidRDefault="009353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0D" w:rsidRDefault="0093530D">
    <w:pPr>
      <w:pStyle w:val="Encabezadoderecho"/>
      <w:jc w:val="left"/>
    </w:pPr>
    <w:r>
      <w:rPr>
        <w:color w:val="9FB8CD"/>
      </w:rPr>
      <w:sym w:font="Wingdings 3" w:char="F07D"/>
    </w:r>
    <w:r>
      <w:t xml:space="preserve"> Currículo: </w:t>
    </w:r>
    <w:r w:rsidR="005C637E">
      <w:rPr>
        <w:lang w:val="es-AR"/>
      </w:rPr>
      <w:t>Yanina Maricel Velazco</w:t>
    </w:r>
  </w:p>
  <w:p w:rsidR="0093530D" w:rsidRDefault="009353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0" w15:restartNumberingAfterBreak="0">
    <w:nsid w:val="1D26036A"/>
    <w:multiLevelType w:val="hybridMultilevel"/>
    <w:tmpl w:val="4AA2B17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2DC3"/>
    <w:multiLevelType w:val="hybridMultilevel"/>
    <w:tmpl w:val="BD54AFB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B3F0C"/>
    <w:multiLevelType w:val="hybridMultilevel"/>
    <w:tmpl w:val="CEB22D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54A3"/>
    <w:multiLevelType w:val="hybridMultilevel"/>
    <w:tmpl w:val="7E46EC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0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doNotTrackMoves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50"/>
    <w:rsid w:val="0002210C"/>
    <w:rsid w:val="000565ED"/>
    <w:rsid w:val="00067A7C"/>
    <w:rsid w:val="000826F6"/>
    <w:rsid w:val="00082C6B"/>
    <w:rsid w:val="000940A2"/>
    <w:rsid w:val="000B2401"/>
    <w:rsid w:val="000C1506"/>
    <w:rsid w:val="000E0D2B"/>
    <w:rsid w:val="000F2FC9"/>
    <w:rsid w:val="00144E50"/>
    <w:rsid w:val="00154992"/>
    <w:rsid w:val="00155CA1"/>
    <w:rsid w:val="001763BF"/>
    <w:rsid w:val="001A64D4"/>
    <w:rsid w:val="001E6849"/>
    <w:rsid w:val="001F458E"/>
    <w:rsid w:val="00202C83"/>
    <w:rsid w:val="0022211D"/>
    <w:rsid w:val="00231474"/>
    <w:rsid w:val="00286FBA"/>
    <w:rsid w:val="002A51D3"/>
    <w:rsid w:val="003044F0"/>
    <w:rsid w:val="00340080"/>
    <w:rsid w:val="003424F0"/>
    <w:rsid w:val="00373E9D"/>
    <w:rsid w:val="003B0D16"/>
    <w:rsid w:val="003D0724"/>
    <w:rsid w:val="003D0A2F"/>
    <w:rsid w:val="003D6ECF"/>
    <w:rsid w:val="003E11D9"/>
    <w:rsid w:val="003E379F"/>
    <w:rsid w:val="003F10BD"/>
    <w:rsid w:val="00427F88"/>
    <w:rsid w:val="004516B7"/>
    <w:rsid w:val="00490217"/>
    <w:rsid w:val="004E47CD"/>
    <w:rsid w:val="004E55D9"/>
    <w:rsid w:val="005220A2"/>
    <w:rsid w:val="00533E74"/>
    <w:rsid w:val="00557F95"/>
    <w:rsid w:val="005B5DC3"/>
    <w:rsid w:val="005C637E"/>
    <w:rsid w:val="00613B6F"/>
    <w:rsid w:val="00631C04"/>
    <w:rsid w:val="00636635"/>
    <w:rsid w:val="00657AD0"/>
    <w:rsid w:val="006727C6"/>
    <w:rsid w:val="00675BE4"/>
    <w:rsid w:val="0067747A"/>
    <w:rsid w:val="006904D6"/>
    <w:rsid w:val="006D53EA"/>
    <w:rsid w:val="006F0B91"/>
    <w:rsid w:val="007059B5"/>
    <w:rsid w:val="00757126"/>
    <w:rsid w:val="0077160C"/>
    <w:rsid w:val="007A25CD"/>
    <w:rsid w:val="007B702A"/>
    <w:rsid w:val="007C310A"/>
    <w:rsid w:val="007D083F"/>
    <w:rsid w:val="007F47A1"/>
    <w:rsid w:val="00800501"/>
    <w:rsid w:val="00844AF5"/>
    <w:rsid w:val="008867C3"/>
    <w:rsid w:val="008870D6"/>
    <w:rsid w:val="00894161"/>
    <w:rsid w:val="008D2B53"/>
    <w:rsid w:val="008E4706"/>
    <w:rsid w:val="0093530D"/>
    <w:rsid w:val="009D411E"/>
    <w:rsid w:val="00A152E3"/>
    <w:rsid w:val="00AC511E"/>
    <w:rsid w:val="00AD5253"/>
    <w:rsid w:val="00AE38A2"/>
    <w:rsid w:val="00B11321"/>
    <w:rsid w:val="00B34B00"/>
    <w:rsid w:val="00B36E97"/>
    <w:rsid w:val="00B44B50"/>
    <w:rsid w:val="00B7100F"/>
    <w:rsid w:val="00B80649"/>
    <w:rsid w:val="00BB0B09"/>
    <w:rsid w:val="00C321CC"/>
    <w:rsid w:val="00C804A8"/>
    <w:rsid w:val="00CB06EE"/>
    <w:rsid w:val="00CC5E17"/>
    <w:rsid w:val="00CD1B40"/>
    <w:rsid w:val="00CD51A0"/>
    <w:rsid w:val="00CF1DFB"/>
    <w:rsid w:val="00CF3A6A"/>
    <w:rsid w:val="00D15747"/>
    <w:rsid w:val="00D16FE7"/>
    <w:rsid w:val="00D21435"/>
    <w:rsid w:val="00D56603"/>
    <w:rsid w:val="00DA0F26"/>
    <w:rsid w:val="00DE3AFE"/>
    <w:rsid w:val="00E32089"/>
    <w:rsid w:val="00E76C21"/>
    <w:rsid w:val="00EC7458"/>
    <w:rsid w:val="00ED2F5E"/>
    <w:rsid w:val="00ED4FFC"/>
    <w:rsid w:val="00F06473"/>
    <w:rsid w:val="00F06E78"/>
    <w:rsid w:val="00F21414"/>
    <w:rsid w:val="00F32BBC"/>
    <w:rsid w:val="00F353D6"/>
    <w:rsid w:val="00F431FA"/>
    <w:rsid w:val="00F511AC"/>
    <w:rsid w:val="00F6432B"/>
    <w:rsid w:val="00F7514A"/>
    <w:rsid w:val="00F77513"/>
    <w:rsid w:val="00F84BDB"/>
    <w:rsid w:val="00F86BB8"/>
    <w:rsid w:val="00FA28AE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0C3371C7-9816-4CAF-8343-7246C278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Gill Sans MT" w:hAnsi="Gill Sans MT" w:cs="Gill Sans MT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C3"/>
    <w:pPr>
      <w:spacing w:after="200" w:line="276" w:lineRule="auto"/>
    </w:pPr>
    <w:rPr>
      <w:rFonts w:eastAsia="Times New Roman" w:cs="Times New Roman"/>
      <w:color w:val="00000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867C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</w:rPr>
  </w:style>
  <w:style w:type="paragraph" w:styleId="Ttulo2">
    <w:name w:val="heading 2"/>
    <w:basedOn w:val="Normal"/>
    <w:next w:val="Normal"/>
    <w:link w:val="Ttulo2Car"/>
    <w:uiPriority w:val="9"/>
    <w:qFormat/>
    <w:rsid w:val="008867C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</w:rPr>
  </w:style>
  <w:style w:type="paragraph" w:styleId="Ttulo3">
    <w:name w:val="heading 3"/>
    <w:basedOn w:val="Normal"/>
    <w:next w:val="Normal"/>
    <w:link w:val="Ttulo3Car"/>
    <w:uiPriority w:val="9"/>
    <w:qFormat/>
    <w:rsid w:val="008867C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</w:rPr>
  </w:style>
  <w:style w:type="paragraph" w:styleId="Ttulo4">
    <w:name w:val="heading 4"/>
    <w:basedOn w:val="Normal"/>
    <w:next w:val="Normal"/>
    <w:link w:val="Ttulo4Car"/>
    <w:uiPriority w:val="9"/>
    <w:qFormat/>
    <w:rsid w:val="008867C3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</w:rPr>
  </w:style>
  <w:style w:type="paragraph" w:styleId="Ttulo5">
    <w:name w:val="heading 5"/>
    <w:basedOn w:val="Normal"/>
    <w:next w:val="Normal"/>
    <w:link w:val="Ttulo5Car"/>
    <w:uiPriority w:val="9"/>
    <w:qFormat/>
    <w:rsid w:val="008867C3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</w:rPr>
  </w:style>
  <w:style w:type="paragraph" w:styleId="Ttulo6">
    <w:name w:val="heading 6"/>
    <w:basedOn w:val="Normal"/>
    <w:next w:val="Normal"/>
    <w:link w:val="Ttulo6Car"/>
    <w:uiPriority w:val="9"/>
    <w:qFormat/>
    <w:rsid w:val="008867C3"/>
    <w:pPr>
      <w:spacing w:before="200" w:after="80"/>
      <w:outlineLvl w:val="5"/>
    </w:pPr>
    <w:rPr>
      <w:rFonts w:ascii="Bookman Old Style" w:hAnsi="Bookman Old Style"/>
      <w:b/>
      <w:bCs/>
      <w:color w:val="7F7F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rsid w:val="008867C3"/>
    <w:pPr>
      <w:spacing w:before="200" w:after="80"/>
      <w:outlineLvl w:val="6"/>
    </w:pPr>
    <w:rPr>
      <w:rFonts w:ascii="Bookman Old Style" w:hAnsi="Bookman Old Style"/>
      <w:b/>
      <w:bCs/>
      <w:i/>
      <w:iCs/>
      <w:color w:val="8080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qFormat/>
    <w:rsid w:val="008867C3"/>
    <w:pPr>
      <w:spacing w:before="200" w:after="80"/>
      <w:outlineLvl w:val="7"/>
    </w:pPr>
    <w:rPr>
      <w:rFonts w:ascii="Bookman Old Style" w:hAnsi="Bookman Old Style"/>
      <w:color w:val="9FB8CD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8867C3"/>
    <w:pPr>
      <w:spacing w:before="200" w:after="80"/>
      <w:outlineLvl w:val="8"/>
    </w:pPr>
    <w:rPr>
      <w:rFonts w:ascii="Bookman Old Style" w:hAnsi="Bookman Old Style"/>
      <w:i/>
      <w:iCs/>
      <w:color w:val="9FB8CD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8867C3"/>
    <w:rPr>
      <w:rFonts w:eastAsia="Times New Roman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8867C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67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8867C3"/>
    <w:rPr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867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67C3"/>
    <w:rPr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7C3"/>
    <w:rPr>
      <w:rFonts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67C3"/>
    <w:rPr>
      <w:rFonts w:eastAsia="Times New Roman" w:hAnsi="Tahoma" w:cs="Times New Roman"/>
      <w:color w:val="000000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8867C3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8867C3"/>
    <w:pPr>
      <w:spacing w:after="120" w:line="240" w:lineRule="auto"/>
      <w:contextualSpacing/>
    </w:pPr>
    <w:rPr>
      <w:rFonts w:ascii="Bookman Old Style" w:hAnsi="Bookman Old Style"/>
      <w:b/>
      <w:bCs/>
      <w:color w:val="9FB8CD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8867C3"/>
    <w:pPr>
      <w:spacing w:before="40" w:after="80" w:line="240" w:lineRule="auto"/>
    </w:pPr>
    <w:rPr>
      <w:rFonts w:ascii="Bookman Old Style" w:hAnsi="Bookman Old Style"/>
      <w:b/>
      <w:bCs/>
      <w:color w:val="727CA3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8867C3"/>
    <w:rPr>
      <w:i/>
      <w:iCs/>
      <w:color w:val="7F7F7F"/>
    </w:rPr>
  </w:style>
  <w:style w:type="character" w:customStyle="1" w:styleId="CitaCar">
    <w:name w:val="Cita Car"/>
    <w:link w:val="Cita"/>
    <w:uiPriority w:val="29"/>
    <w:rsid w:val="008867C3"/>
    <w:rPr>
      <w:i/>
      <w:iCs/>
      <w:color w:val="7F7F7F"/>
      <w:sz w:val="20"/>
    </w:rPr>
  </w:style>
  <w:style w:type="character" w:customStyle="1" w:styleId="Ttulo2Car">
    <w:name w:val="Título 2 Car"/>
    <w:link w:val="Ttulo2"/>
    <w:uiPriority w:val="9"/>
    <w:semiHidden/>
    <w:rsid w:val="008867C3"/>
    <w:rPr>
      <w:rFonts w:ascii="Bookman Old Style" w:eastAsia="Times New Roman" w:hAnsi="Bookman Old Style" w:cs="Times New Roman"/>
      <w:color w:val="628BAD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8867C3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8867C3"/>
    <w:pPr>
      <w:numPr>
        <w:numId w:val="22"/>
      </w:numPr>
      <w:spacing w:after="120"/>
      <w:contextualSpacing/>
    </w:pPr>
  </w:style>
  <w:style w:type="character" w:styleId="Hipervnculo">
    <w:name w:val="Hyperlink"/>
    <w:uiPriority w:val="99"/>
    <w:unhideWhenUsed/>
    <w:rsid w:val="008867C3"/>
    <w:rPr>
      <w:color w:val="B292CA"/>
      <w:u w:val="single"/>
    </w:rPr>
  </w:style>
  <w:style w:type="character" w:styleId="Ttulodellibro">
    <w:name w:val="Book Title"/>
    <w:uiPriority w:val="33"/>
    <w:qFormat/>
    <w:rsid w:val="008867C3"/>
    <w:rPr>
      <w:rFonts w:ascii="Bookman Old Style" w:eastAsia="Times New Roman" w:hAnsi="Bookman Old Style" w:cs="Times New Roman"/>
      <w:bCs w:val="0"/>
      <w:i/>
      <w:iCs/>
      <w:color w:val="8E736A"/>
      <w:sz w:val="20"/>
      <w:szCs w:val="20"/>
      <w:lang w:val="es-ES"/>
    </w:rPr>
  </w:style>
  <w:style w:type="paragraph" w:styleId="Descripcin">
    <w:name w:val="caption"/>
    <w:basedOn w:val="Normal"/>
    <w:next w:val="Normal"/>
    <w:uiPriority w:val="35"/>
    <w:qFormat/>
    <w:rsid w:val="008867C3"/>
    <w:pPr>
      <w:spacing w:after="0" w:line="240" w:lineRule="auto"/>
    </w:pPr>
    <w:rPr>
      <w:rFonts w:ascii="Bookman Old Style" w:hAnsi="Bookman Old Style"/>
      <w:color w:val="9FB8CD"/>
      <w:sz w:val="16"/>
      <w:szCs w:val="16"/>
    </w:rPr>
  </w:style>
  <w:style w:type="character" w:styleId="nfasis">
    <w:name w:val="Emphasis"/>
    <w:uiPriority w:val="20"/>
    <w:qFormat/>
    <w:rsid w:val="008867C3"/>
    <w:rPr>
      <w:rFonts w:eastAsia="Times New Roman" w:cs="Times New Roman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link w:val="Sinespaciado"/>
    <w:uiPriority w:val="99"/>
    <w:rsid w:val="008867C3"/>
    <w:rPr>
      <w:color w:val="000000"/>
      <w:sz w:val="20"/>
    </w:rPr>
  </w:style>
  <w:style w:type="character" w:customStyle="1" w:styleId="Ttulo1Car">
    <w:name w:val="Título 1 Car"/>
    <w:link w:val="Ttulo1"/>
    <w:uiPriority w:val="9"/>
    <w:semiHidden/>
    <w:rsid w:val="008867C3"/>
    <w:rPr>
      <w:rFonts w:ascii="Bookman Old Style" w:eastAsia="Times New Roman" w:hAnsi="Bookman Old Style" w:cs="Times New Roman"/>
      <w:color w:val="FFFFFF"/>
      <w:spacing w:val="5"/>
      <w:sz w:val="20"/>
      <w:shd w:val="clear" w:color="auto" w:fill="9FB8CD"/>
    </w:rPr>
  </w:style>
  <w:style w:type="character" w:customStyle="1" w:styleId="Ttulo3Car">
    <w:name w:val="Título 3 Car"/>
    <w:link w:val="Ttulo3"/>
    <w:uiPriority w:val="9"/>
    <w:semiHidden/>
    <w:rsid w:val="008867C3"/>
    <w:rPr>
      <w:rFonts w:ascii="Bookman Old Style" w:eastAsia="Times New Roman" w:hAnsi="Bookman Old Style" w:cs="Times New Roman"/>
      <w:color w:val="595959"/>
      <w:spacing w:val="5"/>
      <w:sz w:val="20"/>
    </w:rPr>
  </w:style>
  <w:style w:type="character" w:customStyle="1" w:styleId="Ttulo4Car">
    <w:name w:val="Título 4 Car"/>
    <w:link w:val="Ttulo4"/>
    <w:uiPriority w:val="9"/>
    <w:semiHidden/>
    <w:rsid w:val="008867C3"/>
    <w:rPr>
      <w:rFonts w:ascii="Bookman Old Style" w:eastAsia="Times New Roman" w:hAnsi="Bookman Old Style" w:cs="Times New Roman"/>
      <w:color w:val="595959"/>
      <w:sz w:val="20"/>
    </w:rPr>
  </w:style>
  <w:style w:type="character" w:customStyle="1" w:styleId="Ttulo5Car">
    <w:name w:val="Título 5 Car"/>
    <w:link w:val="Ttulo5"/>
    <w:uiPriority w:val="9"/>
    <w:semiHidden/>
    <w:rsid w:val="008867C3"/>
    <w:rPr>
      <w:rFonts w:ascii="Bookman Old Style" w:eastAsia="Times New Roman" w:hAnsi="Bookman Old Style" w:cs="Times New Roman"/>
      <w:color w:val="404040"/>
      <w:sz w:val="20"/>
    </w:rPr>
  </w:style>
  <w:style w:type="character" w:customStyle="1" w:styleId="Ttulo6Car">
    <w:name w:val="Título 6 Car"/>
    <w:link w:val="Ttulo6"/>
    <w:uiPriority w:val="9"/>
    <w:semiHidden/>
    <w:rsid w:val="008867C3"/>
    <w:rPr>
      <w:rFonts w:ascii="Bookman Old Style" w:eastAsia="Times New Roman" w:hAnsi="Bookman Old Style" w:cs="Times New Roman"/>
      <w:b/>
      <w:bCs/>
      <w:color w:val="7F7F7F"/>
      <w:sz w:val="18"/>
      <w:szCs w:val="18"/>
    </w:rPr>
  </w:style>
  <w:style w:type="character" w:customStyle="1" w:styleId="Ttulo7Car">
    <w:name w:val="Título 7 Car"/>
    <w:link w:val="Ttulo7"/>
    <w:uiPriority w:val="9"/>
    <w:semiHidden/>
    <w:rsid w:val="008867C3"/>
    <w:rPr>
      <w:rFonts w:ascii="Bookman Old Style" w:eastAsia="Times New Roman" w:hAnsi="Bookman Old Style" w:cs="Times New Roman"/>
      <w:b/>
      <w:bCs/>
      <w:i/>
      <w:iCs/>
      <w:color w:val="808080"/>
      <w:sz w:val="18"/>
      <w:szCs w:val="18"/>
    </w:rPr>
  </w:style>
  <w:style w:type="character" w:customStyle="1" w:styleId="Ttulo8Car">
    <w:name w:val="Título 8 Car"/>
    <w:link w:val="Ttulo8"/>
    <w:uiPriority w:val="9"/>
    <w:semiHidden/>
    <w:rsid w:val="008867C3"/>
    <w:rPr>
      <w:rFonts w:ascii="Bookman Old Style" w:eastAsia="Times New Roman" w:hAnsi="Bookman Old Style" w:cs="Times New Roman"/>
      <w:color w:val="9FB8CD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8867C3"/>
    <w:rPr>
      <w:rFonts w:ascii="Bookman Old Style" w:eastAsia="Times New Roman" w:hAnsi="Bookman Old Style" w:cs="Times New Roman"/>
      <w:i/>
      <w:iCs/>
      <w:color w:val="9FB8CD"/>
      <w:sz w:val="18"/>
      <w:szCs w:val="18"/>
    </w:rPr>
  </w:style>
  <w:style w:type="character" w:styleId="nfasisintenso">
    <w:name w:val="Intense Emphasis"/>
    <w:uiPriority w:val="21"/>
    <w:qFormat/>
    <w:rsid w:val="008867C3"/>
    <w:rPr>
      <w:b/>
      <w:bCs/>
      <w:i/>
      <w:iCs/>
      <w:color w:val="BAC737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8867C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iCs/>
      <w:color w:val="FFFFFF"/>
    </w:rPr>
  </w:style>
  <w:style w:type="character" w:customStyle="1" w:styleId="CitadestacadaCar">
    <w:name w:val="Cita destacada Car"/>
    <w:link w:val="Citadestacada"/>
    <w:uiPriority w:val="30"/>
    <w:rsid w:val="008867C3"/>
    <w:rPr>
      <w:rFonts w:ascii="Bookman Old Style" w:eastAsia="Times New Roman" w:hAnsi="Bookman Old Style" w:cs="Times New Roman"/>
      <w:i/>
      <w:iCs/>
      <w:color w:val="FFFFFF"/>
      <w:sz w:val="20"/>
      <w:shd w:val="clear" w:color="auto" w:fill="9FB8CD"/>
    </w:rPr>
  </w:style>
  <w:style w:type="character" w:styleId="Referenciaintensa">
    <w:name w:val="Intense Reference"/>
    <w:uiPriority w:val="32"/>
    <w:qFormat/>
    <w:rsid w:val="008867C3"/>
    <w:rPr>
      <w:b/>
      <w:bCs/>
      <w:color w:val="525A7D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8867C3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8867C3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8867C3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8867C3"/>
    <w:rPr>
      <w:rFonts w:ascii="Gill Sans MT" w:eastAsia="Times New Roman" w:hAnsi="Gill Sans MT" w:cs="Times New Roman"/>
      <w:b/>
      <w:bCs/>
      <w:iCs w:val="0"/>
      <w:color w:val="9FB8CD"/>
      <w:szCs w:val="20"/>
      <w:lang w:val="es-ES"/>
    </w:rPr>
  </w:style>
  <w:style w:type="character" w:styleId="nfasissutil">
    <w:name w:val="Subtle Emphasis"/>
    <w:uiPriority w:val="19"/>
    <w:qFormat/>
    <w:rsid w:val="008867C3"/>
    <w:rPr>
      <w:i/>
      <w:iCs/>
      <w:color w:val="737373"/>
      <w:kern w:val="16"/>
      <w:sz w:val="20"/>
    </w:rPr>
  </w:style>
  <w:style w:type="character" w:styleId="Referenciasutil">
    <w:name w:val="Subtle Reference"/>
    <w:uiPriority w:val="31"/>
    <w:qFormat/>
    <w:rsid w:val="008867C3"/>
    <w:rPr>
      <w:color w:val="737373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8867C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8867C3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tulo">
    <w:name w:val="Subtitle"/>
    <w:basedOn w:val="Normal"/>
    <w:link w:val="SubttuloCar"/>
    <w:uiPriority w:val="11"/>
    <w:qFormat/>
    <w:rsid w:val="008867C3"/>
    <w:pPr>
      <w:spacing w:after="720" w:line="240" w:lineRule="auto"/>
    </w:pPr>
    <w:rPr>
      <w:rFonts w:ascii="Bookman Old Style" w:hAnsi="Bookman Old Style"/>
      <w:color w:val="9FB8CD"/>
      <w:sz w:val="24"/>
      <w:szCs w:val="24"/>
    </w:rPr>
  </w:style>
  <w:style w:type="character" w:customStyle="1" w:styleId="SubttuloCar">
    <w:name w:val="Subtítulo Car"/>
    <w:link w:val="Subttulo"/>
    <w:uiPriority w:val="11"/>
    <w:semiHidden/>
    <w:rsid w:val="008867C3"/>
    <w:rPr>
      <w:rFonts w:ascii="Bookman Old Style" w:eastAsia="Times New Roman" w:hAnsi="Bookman Old Style" w:cs="Times New Roman"/>
      <w:color w:val="9FB8CD"/>
      <w:sz w:val="24"/>
      <w:szCs w:val="24"/>
    </w:rPr>
  </w:style>
  <w:style w:type="paragraph" w:styleId="Puesto">
    <w:name w:val="Title"/>
    <w:basedOn w:val="Normal"/>
    <w:link w:val="PuestoCar"/>
    <w:uiPriority w:val="10"/>
    <w:qFormat/>
    <w:rsid w:val="008867C3"/>
    <w:pPr>
      <w:spacing w:line="240" w:lineRule="auto"/>
    </w:pPr>
    <w:rPr>
      <w:rFonts w:ascii="Bookman Old Style" w:hAnsi="Bookman Old Style"/>
      <w:color w:val="9FB8CD"/>
      <w:sz w:val="52"/>
      <w:szCs w:val="52"/>
    </w:rPr>
  </w:style>
  <w:style w:type="character" w:customStyle="1" w:styleId="PuestoCar">
    <w:name w:val="Puesto Car"/>
    <w:link w:val="Puesto"/>
    <w:uiPriority w:val="10"/>
    <w:semiHidden/>
    <w:rsid w:val="008867C3"/>
    <w:rPr>
      <w:rFonts w:ascii="Bookman Old Style" w:eastAsia="Times New Roman" w:hAnsi="Bookman Old Style" w:cs="Times New Roman"/>
      <w:color w:val="9FB8CD"/>
      <w:sz w:val="52"/>
      <w:szCs w:val="52"/>
    </w:rPr>
  </w:style>
  <w:style w:type="character" w:customStyle="1" w:styleId="Carcterdenombre">
    <w:name w:val="Carácter de nombre"/>
    <w:link w:val="Nombre"/>
    <w:uiPriority w:val="1"/>
    <w:rsid w:val="008867C3"/>
    <w:rPr>
      <w:rFonts w:ascii="Bookman Old Style" w:eastAsia="Times New Roman" w:hAnsi="Bookman Old Style" w:cs="Times New Roman"/>
      <w:noProof/>
      <w:color w:val="525A7D"/>
      <w:sz w:val="40"/>
      <w:szCs w:val="40"/>
    </w:rPr>
  </w:style>
  <w:style w:type="character" w:customStyle="1" w:styleId="Carcterdeseccin">
    <w:name w:val="Carácter de sección"/>
    <w:link w:val="Seccin"/>
    <w:uiPriority w:val="1"/>
    <w:rsid w:val="008867C3"/>
    <w:rPr>
      <w:rFonts w:ascii="Bookman Old Style" w:eastAsia="Times New Roman" w:hAnsi="Bookman Old Style" w:cs="Times New Roman"/>
      <w:b/>
      <w:bCs/>
      <w:color w:val="9FB8CD"/>
      <w:sz w:val="24"/>
      <w:szCs w:val="24"/>
    </w:rPr>
  </w:style>
  <w:style w:type="character" w:customStyle="1" w:styleId="Carcterdesubseccin">
    <w:name w:val="Carácter de subsección"/>
    <w:link w:val="Subseccin"/>
    <w:uiPriority w:val="3"/>
    <w:rsid w:val="008867C3"/>
    <w:rPr>
      <w:rFonts w:ascii="Bookman Old Style" w:eastAsia="Times New Roman" w:hAnsi="Bookman Old Style" w:cs="Times New Roman"/>
      <w:b/>
      <w:bCs/>
      <w:color w:val="727CA3"/>
      <w:sz w:val="18"/>
      <w:szCs w:val="18"/>
    </w:rPr>
  </w:style>
  <w:style w:type="character" w:customStyle="1" w:styleId="Carcterdedireccindelremitente">
    <w:name w:val="Carácter de dirección del remitente"/>
    <w:link w:val="Direccindelremitente"/>
    <w:uiPriority w:val="2"/>
    <w:rsid w:val="008867C3"/>
    <w:rPr>
      <w:rFonts w:ascii="Bookman Old Style" w:eastAsia="Times New Roman" w:hAnsi="Bookman Old Style" w:cs="Times New Roman"/>
      <w:color w:val="9FB8CD"/>
      <w:sz w:val="18"/>
      <w:szCs w:val="18"/>
    </w:rPr>
  </w:style>
  <w:style w:type="character" w:styleId="Textodelmarcadordeposicin">
    <w:name w:val="Placeholder Text"/>
    <w:uiPriority w:val="99"/>
    <w:unhideWhenUsed/>
    <w:rsid w:val="008867C3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8867C3"/>
    <w:rPr>
      <w:b w:val="0"/>
      <w:color w:val="727CA3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8867C3"/>
    <w:pPr>
      <w:spacing w:after="320"/>
      <w:contextualSpacing/>
    </w:pPr>
  </w:style>
  <w:style w:type="character" w:customStyle="1" w:styleId="Carcterdefechadesubseccin">
    <w:name w:val="Carácter de fecha de subsección"/>
    <w:link w:val="Fechadesubseccin"/>
    <w:uiPriority w:val="4"/>
    <w:rsid w:val="008867C3"/>
    <w:rPr>
      <w:rFonts w:ascii="Bookman Old Style" w:eastAsia="Times New Roman" w:hAnsi="Bookman Old Style" w:cs="Times New Roman"/>
      <w:b/>
      <w:bCs/>
      <w:color w:val="727CA3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8867C3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Primerapginadeencabezado">
    <w:name w:val="Primera página de encabezado"/>
    <w:basedOn w:val="Encabezado"/>
    <w:qFormat/>
    <w:rsid w:val="008867C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Textodedireccin">
    <w:name w:val="Texto de dirección"/>
    <w:basedOn w:val="Sinespaciado"/>
    <w:uiPriority w:val="2"/>
    <w:qFormat/>
    <w:rsid w:val="008867C3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8867C3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8867C3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</w:rPr>
  </w:style>
  <w:style w:type="paragraph" w:customStyle="1" w:styleId="Encabezadoderecho">
    <w:name w:val="Encabezado derecho"/>
    <w:basedOn w:val="Encabezado"/>
    <w:uiPriority w:val="35"/>
    <w:unhideWhenUsed/>
    <w:qFormat/>
    <w:rsid w:val="008867C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8867C3"/>
    <w:pPr>
      <w:pBdr>
        <w:top w:val="dashed" w:sz="4" w:space="18" w:color="7F7F7F"/>
      </w:pBdr>
      <w:jc w:val="right"/>
    </w:pPr>
    <w:rPr>
      <w:color w:val="7F7F7F"/>
    </w:rPr>
  </w:style>
  <w:style w:type="paragraph" w:customStyle="1" w:styleId="Nombredeldestinatario">
    <w:name w:val="Nombre del destinatario"/>
    <w:basedOn w:val="Sinespaciado"/>
    <w:uiPriority w:val="1"/>
    <w:qFormat/>
    <w:rsid w:val="008867C3"/>
    <w:pPr>
      <w:jc w:val="right"/>
    </w:pPr>
    <w:rPr>
      <w:rFonts w:ascii="Bookman Old Style" w:hAnsi="Bookman Old Style"/>
      <w:noProof/>
      <w:color w:val="525A7D"/>
      <w:sz w:val="36"/>
      <w:szCs w:val="36"/>
    </w:rPr>
  </w:style>
  <w:style w:type="paragraph" w:customStyle="1" w:styleId="description">
    <w:name w:val="description"/>
    <w:basedOn w:val="Normal"/>
    <w:rsid w:val="00D16FE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rahan.edu.ar/camp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rer.com.a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riginResu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9</TotalTime>
  <Pages>5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ANGEL FABIÁN ROMERO</vt:lpstr>
    </vt:vector>
  </TitlesOfParts>
  <Company/>
  <LinksUpToDate>false</LinksUpToDate>
  <CharactersWithSpaces>6161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mailto:maricelvel@yahoo.com.ar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ANGEL FABIÁN ROMERO</dc:title>
  <dc:subject/>
  <dc:creator>ANGEL FABIÁN ROMERO</dc:creator>
  <cp:keywords/>
  <dc:description/>
  <cp:lastModifiedBy>maricel velazco</cp:lastModifiedBy>
  <cp:revision>4</cp:revision>
  <cp:lastPrinted>2014-06-10T11:23:00Z</cp:lastPrinted>
  <dcterms:created xsi:type="dcterms:W3CDTF">2018-11-13T14:20:00Z</dcterms:created>
  <dcterms:modified xsi:type="dcterms:W3CDTF">2019-02-16T02:31:00Z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